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BE" w:rsidRDefault="005D3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E27BE" w:rsidRDefault="005D386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E27BE">
        <w:tc>
          <w:tcPr>
            <w:tcW w:w="3261" w:type="dxa"/>
            <w:shd w:val="clear" w:color="auto" w:fill="E7E6E6" w:themeFill="background2"/>
          </w:tcPr>
          <w:p w:rsidR="00AE27BE" w:rsidRDefault="005D3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27BE" w:rsidRDefault="005D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AE27BE">
        <w:tc>
          <w:tcPr>
            <w:tcW w:w="3261" w:type="dxa"/>
            <w:shd w:val="clear" w:color="auto" w:fill="E7E6E6" w:themeFill="background2"/>
          </w:tcPr>
          <w:p w:rsidR="00AE27BE" w:rsidRDefault="005D3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E27BE" w:rsidRDefault="005D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21.03.02 </w:t>
            </w:r>
          </w:p>
        </w:tc>
        <w:tc>
          <w:tcPr>
            <w:tcW w:w="5811" w:type="dxa"/>
            <w:shd w:val="clear" w:color="auto" w:fill="auto"/>
          </w:tcPr>
          <w:p w:rsidR="00AE27BE" w:rsidRDefault="005D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AE27BE">
        <w:tc>
          <w:tcPr>
            <w:tcW w:w="3261" w:type="dxa"/>
            <w:shd w:val="clear" w:color="auto" w:fill="E7E6E6" w:themeFill="background2"/>
          </w:tcPr>
          <w:p w:rsidR="00AE27BE" w:rsidRDefault="005D3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27BE" w:rsidRDefault="005D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AE27BE">
        <w:tc>
          <w:tcPr>
            <w:tcW w:w="3261" w:type="dxa"/>
            <w:vMerge w:val="restart"/>
            <w:shd w:val="clear" w:color="auto" w:fill="E7E6E6" w:themeFill="background2"/>
          </w:tcPr>
          <w:p w:rsidR="00AE27BE" w:rsidRDefault="005D3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27BE" w:rsidRDefault="005D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</w:tr>
      <w:tr w:rsidR="00AE27BE">
        <w:tc>
          <w:tcPr>
            <w:tcW w:w="3261" w:type="dxa"/>
            <w:vMerge/>
            <w:shd w:val="clear" w:color="auto" w:fill="E7E6E6" w:themeFill="background2"/>
          </w:tcPr>
          <w:p w:rsidR="00AE27BE" w:rsidRDefault="00AE27BE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AE27BE" w:rsidRDefault="005D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AE27BE">
        <w:tc>
          <w:tcPr>
            <w:tcW w:w="3261" w:type="dxa"/>
            <w:shd w:val="clear" w:color="auto" w:fill="E7E6E6" w:themeFill="background2"/>
          </w:tcPr>
          <w:p w:rsidR="00AE27BE" w:rsidRDefault="005D3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27BE" w:rsidRDefault="005D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AE27BE">
        <w:tc>
          <w:tcPr>
            <w:tcW w:w="3261" w:type="dxa"/>
            <w:shd w:val="clear" w:color="auto" w:fill="E7E6E6" w:themeFill="background2"/>
          </w:tcPr>
          <w:p w:rsidR="00AE27BE" w:rsidRDefault="005D3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27BE" w:rsidRDefault="005D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AE27BE">
        <w:tc>
          <w:tcPr>
            <w:tcW w:w="3261" w:type="dxa"/>
            <w:shd w:val="clear" w:color="auto" w:fill="E7E6E6" w:themeFill="background2"/>
          </w:tcPr>
          <w:p w:rsidR="00AE27BE" w:rsidRDefault="005D3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27BE" w:rsidRDefault="005D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AE27BE">
        <w:tc>
          <w:tcPr>
            <w:tcW w:w="3261" w:type="dxa"/>
            <w:shd w:val="clear" w:color="auto" w:fill="E7E6E6" w:themeFill="background2"/>
          </w:tcPr>
          <w:p w:rsidR="00AE27BE" w:rsidRDefault="005D3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27BE" w:rsidRDefault="005D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AE27BE" w:rsidRDefault="00AE27BE">
            <w:pPr>
              <w:rPr>
                <w:sz w:val="24"/>
                <w:szCs w:val="24"/>
              </w:rPr>
            </w:pPr>
          </w:p>
        </w:tc>
      </w:tr>
      <w:tr w:rsidR="00AE27BE">
        <w:tc>
          <w:tcPr>
            <w:tcW w:w="3261" w:type="dxa"/>
            <w:shd w:val="clear" w:color="auto" w:fill="E7E6E6" w:themeFill="background2"/>
          </w:tcPr>
          <w:p w:rsidR="00AE27BE" w:rsidRDefault="005D3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27BE" w:rsidRDefault="005D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AE27BE" w:rsidRDefault="005D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AE27BE">
        <w:tc>
          <w:tcPr>
            <w:tcW w:w="10490" w:type="dxa"/>
            <w:gridSpan w:val="3"/>
            <w:shd w:val="clear" w:color="auto" w:fill="E7E6E6" w:themeFill="background2"/>
          </w:tcPr>
          <w:p w:rsidR="00AE27BE" w:rsidRDefault="005D3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E27BE">
        <w:tc>
          <w:tcPr>
            <w:tcW w:w="10490" w:type="dxa"/>
            <w:gridSpan w:val="3"/>
            <w:shd w:val="clear" w:color="auto" w:fill="auto"/>
            <w:vAlign w:val="center"/>
          </w:tcPr>
          <w:p w:rsidR="00AE27BE" w:rsidRDefault="005D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первичных профессиональных умений и навыков, в том числе первичных умений и навыков научно-исследовательской деятельности </w:t>
            </w:r>
          </w:p>
        </w:tc>
      </w:tr>
      <w:tr w:rsidR="00AE27BE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E27BE" w:rsidRDefault="005D3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E27BE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E27BE" w:rsidRDefault="005D3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E27BE">
        <w:tc>
          <w:tcPr>
            <w:tcW w:w="10490" w:type="dxa"/>
            <w:gridSpan w:val="3"/>
            <w:shd w:val="clear" w:color="auto" w:fill="auto"/>
            <w:vAlign w:val="center"/>
          </w:tcPr>
          <w:p w:rsidR="00AE27BE" w:rsidRDefault="005D3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основы правовых знаний в различных сферах деятельности ОК-4</w:t>
            </w:r>
          </w:p>
        </w:tc>
      </w:tr>
      <w:tr w:rsidR="00AE27BE">
        <w:tc>
          <w:tcPr>
            <w:tcW w:w="10490" w:type="dxa"/>
            <w:gridSpan w:val="3"/>
            <w:shd w:val="clear" w:color="auto" w:fill="auto"/>
            <w:vAlign w:val="center"/>
          </w:tcPr>
          <w:p w:rsidR="00AE27BE" w:rsidRDefault="005D3866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к самоорганизации и самообразованию ОК-7</w:t>
            </w:r>
          </w:p>
        </w:tc>
      </w:tr>
      <w:tr w:rsidR="00AE27BE">
        <w:tc>
          <w:tcPr>
            <w:tcW w:w="10490" w:type="dxa"/>
            <w:gridSpan w:val="3"/>
            <w:shd w:val="clear" w:color="auto" w:fill="auto"/>
            <w:vAlign w:val="center"/>
          </w:tcPr>
          <w:p w:rsidR="00AE27BE" w:rsidRDefault="005D3866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ОПК-1</w:t>
            </w:r>
          </w:p>
        </w:tc>
      </w:tr>
      <w:tr w:rsidR="00AE27BE">
        <w:tc>
          <w:tcPr>
            <w:tcW w:w="10490" w:type="dxa"/>
            <w:gridSpan w:val="3"/>
            <w:shd w:val="clear" w:color="auto" w:fill="auto"/>
            <w:vAlign w:val="center"/>
          </w:tcPr>
          <w:p w:rsidR="00AE27BE" w:rsidRDefault="005D3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использовать знания современных технологий проектных, кадастровых и других работ, связанных с землеустройством и кадастрами ОПК-3</w:t>
            </w:r>
          </w:p>
        </w:tc>
      </w:tr>
      <w:tr w:rsidR="00AE27BE">
        <w:tc>
          <w:tcPr>
            <w:tcW w:w="10490" w:type="dxa"/>
            <w:gridSpan w:val="3"/>
            <w:shd w:val="clear" w:color="auto" w:fill="auto"/>
            <w:vAlign w:val="center"/>
          </w:tcPr>
          <w:p w:rsidR="00AE27BE" w:rsidRDefault="005D3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применять знание законов страны для правового регулирования земельно-имущественных отношений, контроль за использованием земель и недвижимости ПК-1</w:t>
            </w:r>
          </w:p>
        </w:tc>
      </w:tr>
      <w:tr w:rsidR="00AE27BE">
        <w:tc>
          <w:tcPr>
            <w:tcW w:w="10490" w:type="dxa"/>
            <w:gridSpan w:val="3"/>
            <w:shd w:val="clear" w:color="auto" w:fill="auto"/>
          </w:tcPr>
          <w:p w:rsidR="00AE27BE" w:rsidRDefault="005D3866">
            <w:pPr>
              <w:spacing w:line="276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использовать знания о принципах, показателях и методиках кадастровой и экономической оценки земель и других объектов недвижимости ПК-9</w:t>
            </w:r>
          </w:p>
        </w:tc>
      </w:tr>
      <w:tr w:rsidR="00AE27BE">
        <w:tc>
          <w:tcPr>
            <w:tcW w:w="10490" w:type="dxa"/>
            <w:gridSpan w:val="3"/>
            <w:shd w:val="clear" w:color="auto" w:fill="E7E6E6" w:themeFill="background2"/>
          </w:tcPr>
          <w:p w:rsidR="00AE27BE" w:rsidRDefault="005D38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E27BE">
        <w:tc>
          <w:tcPr>
            <w:tcW w:w="10490" w:type="dxa"/>
            <w:gridSpan w:val="3"/>
            <w:shd w:val="clear" w:color="auto" w:fill="FFFFFF" w:themeFill="background1"/>
          </w:tcPr>
          <w:p w:rsidR="00AE27BE" w:rsidRDefault="005D38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E27BE">
        <w:tc>
          <w:tcPr>
            <w:tcW w:w="10490" w:type="dxa"/>
            <w:gridSpan w:val="3"/>
            <w:shd w:val="clear" w:color="auto" w:fill="FFFFFF" w:themeFill="background1"/>
          </w:tcPr>
          <w:p w:rsidR="00AE27BE" w:rsidRDefault="005D38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E27BE">
        <w:tc>
          <w:tcPr>
            <w:tcW w:w="10490" w:type="dxa"/>
            <w:gridSpan w:val="3"/>
            <w:shd w:val="clear" w:color="auto" w:fill="FFFFFF" w:themeFill="background1"/>
          </w:tcPr>
          <w:p w:rsidR="00AE27BE" w:rsidRDefault="005D38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E27BE">
        <w:tc>
          <w:tcPr>
            <w:tcW w:w="10490" w:type="dxa"/>
            <w:gridSpan w:val="3"/>
            <w:shd w:val="clear" w:color="auto" w:fill="FFFFFF" w:themeFill="background1"/>
          </w:tcPr>
          <w:p w:rsidR="00AE27BE" w:rsidRDefault="005D38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E27BE">
        <w:tc>
          <w:tcPr>
            <w:tcW w:w="10490" w:type="dxa"/>
            <w:gridSpan w:val="3"/>
            <w:shd w:val="clear" w:color="auto" w:fill="FFFFFF" w:themeFill="background1"/>
          </w:tcPr>
          <w:p w:rsidR="00AE27BE" w:rsidRDefault="005D38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AE27BE">
        <w:tc>
          <w:tcPr>
            <w:tcW w:w="10490" w:type="dxa"/>
            <w:gridSpan w:val="3"/>
            <w:shd w:val="clear" w:color="auto" w:fill="E7E6E6" w:themeFill="background2"/>
          </w:tcPr>
          <w:p w:rsidR="00AE27BE" w:rsidRDefault="005D38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E27BE">
        <w:tc>
          <w:tcPr>
            <w:tcW w:w="10490" w:type="dxa"/>
            <w:gridSpan w:val="3"/>
            <w:shd w:val="clear" w:color="auto" w:fill="auto"/>
          </w:tcPr>
          <w:p w:rsidR="00AE27BE" w:rsidRDefault="005D38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AE27BE" w:rsidRDefault="005D3866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Слезко</w:t>
            </w:r>
            <w:proofErr w:type="spellEnd"/>
            <w:r>
              <w:t>, В. В. Землеустройство и управление землепользованием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В. В. </w:t>
            </w:r>
            <w:proofErr w:type="spellStart"/>
            <w:r>
              <w:t>Слезко</w:t>
            </w:r>
            <w:proofErr w:type="spellEnd"/>
            <w:r>
              <w:t xml:space="preserve">, Е. В. </w:t>
            </w:r>
            <w:proofErr w:type="spellStart"/>
            <w:r>
              <w:t>Слезко</w:t>
            </w:r>
            <w:proofErr w:type="spellEnd"/>
            <w:r>
              <w:t xml:space="preserve">, Л. В. </w:t>
            </w:r>
            <w:proofErr w:type="spellStart"/>
            <w:r>
              <w:t>Слезко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- 203 с. </w:t>
            </w:r>
            <w:hyperlink r:id="rId6">
              <w:r>
                <w:rPr>
                  <w:rStyle w:val="-"/>
                  <w:color w:val="auto"/>
                </w:rPr>
                <w:t>http://znanium.com/go.php?id=966558</w:t>
              </w:r>
            </w:hyperlink>
          </w:p>
          <w:p w:rsidR="00AE27BE" w:rsidRDefault="005D3866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Картографическое и геодезическое обеспечение при ведении кадастровых работ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[Д. А. Шевченко [и др.] ; М-во сел. хоз-ва Рос. </w:t>
            </w:r>
            <w:proofErr w:type="gramStart"/>
            <w:r>
              <w:t>Федерации ,</w:t>
            </w:r>
            <w:proofErr w:type="gramEnd"/>
            <w:r>
              <w:t xml:space="preserve"> </w:t>
            </w:r>
            <w:proofErr w:type="spellStart"/>
            <w:r>
              <w:t>Ставропол</w:t>
            </w:r>
            <w:proofErr w:type="spellEnd"/>
            <w:r>
              <w:t xml:space="preserve">. гос. </w:t>
            </w:r>
            <w:proofErr w:type="spellStart"/>
            <w:r>
              <w:t>аграр</w:t>
            </w:r>
            <w:proofErr w:type="spellEnd"/>
            <w:r>
              <w:t xml:space="preserve">. ун-т, Каф. землеустройства и кадастра. - </w:t>
            </w:r>
            <w:proofErr w:type="gramStart"/>
            <w:r>
              <w:t>Ставрополь :</w:t>
            </w:r>
            <w:proofErr w:type="gramEnd"/>
            <w:r>
              <w:t xml:space="preserve"> [б. и.], 2017. - 116 с. </w:t>
            </w:r>
            <w:hyperlink r:id="rId7">
              <w:r>
                <w:rPr>
                  <w:rStyle w:val="-"/>
                  <w:color w:val="auto"/>
                </w:rPr>
                <w:t>http://znanium.com/go.php?id=976368</w:t>
              </w:r>
            </w:hyperlink>
            <w:r>
              <w:t xml:space="preserve"> </w:t>
            </w:r>
          </w:p>
          <w:p w:rsidR="00AE27BE" w:rsidRDefault="005D3866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Управление недвижимостью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/ [С. Н. Максимов [и др.] ; под ред. С. Н. Максимова. - 2-е изд., </w:t>
            </w:r>
            <w:proofErr w:type="spellStart"/>
            <w:r>
              <w:t>испр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- 416 с. </w:t>
            </w:r>
            <w:hyperlink r:id="rId8" w:tgtFrame="_blank">
              <w:r>
                <w:rPr>
                  <w:rStyle w:val="-"/>
                  <w:i/>
                </w:rPr>
                <w:t>https://www.biblio-online.ru/bcode/433356</w:t>
              </w:r>
            </w:hyperlink>
          </w:p>
          <w:p w:rsidR="00AE27BE" w:rsidRDefault="005D38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E27BE" w:rsidRDefault="005D386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lastRenderedPageBreak/>
              <w:t>Варламов, А. А. Кадастровая деятельность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учебных заведений, реализующих программу среднего профессионального образования по специальностям 21.02.04 «Землеустройство», 21.02.05 «Земельно-имущественные отношения» / А. А. Варламов, С. А. Гальченко, Е. И. </w:t>
            </w:r>
            <w:proofErr w:type="spellStart"/>
            <w:r>
              <w:t>Аврунев</w:t>
            </w:r>
            <w:proofErr w:type="spellEnd"/>
            <w:r>
              <w:t xml:space="preserve"> ; под общ. ред. А. А. Варламова. - 2-е изд., доп.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2019. - 280 с. </w:t>
            </w:r>
            <w:hyperlink r:id="rId9">
              <w:r>
                <w:rPr>
                  <w:rStyle w:val="-"/>
                  <w:color w:val="auto"/>
                </w:rPr>
                <w:t>http://znanium.com/go.php?id=961506</w:t>
              </w:r>
            </w:hyperlink>
            <w:r>
              <w:t xml:space="preserve"> </w:t>
            </w:r>
          </w:p>
          <w:p w:rsidR="00AE27BE" w:rsidRDefault="005D386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Фокин, С. В. Основы кадастра недвижимости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С. В. Фокин, О. Н. </w:t>
            </w:r>
            <w:proofErr w:type="spellStart"/>
            <w:r>
              <w:t>Шпортько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- 225 с. https://new.znanium.com/catalog/product/981255</w:t>
            </w:r>
          </w:p>
          <w:p w:rsidR="00AE27BE" w:rsidRDefault="005D386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Нуреев, Р. М. Курс </w:t>
            </w:r>
            <w:proofErr w:type="gramStart"/>
            <w:r>
              <w:t>микроэкономики :</w:t>
            </w:r>
            <w:proofErr w:type="gramEnd"/>
            <w:r>
              <w:t xml:space="preserve"> Учебник / Р. М. Нуреев. - 3. - </w:t>
            </w:r>
            <w:proofErr w:type="gramStart"/>
            <w:r>
              <w:t>Москва :</w:t>
            </w:r>
            <w:proofErr w:type="gramEnd"/>
            <w:r>
              <w:t xml:space="preserve"> ООО "Юридическое издательство Норма", 2016. - 624 с. </w:t>
            </w:r>
            <w:hyperlink r:id="rId10">
              <w:r>
                <w:rPr>
                  <w:rStyle w:val="-"/>
                  <w:color w:val="auto"/>
                </w:rPr>
                <w:t>http://znanium.com/go.php?id=544062</w:t>
              </w:r>
            </w:hyperlink>
            <w:r>
              <w:t xml:space="preserve"> </w:t>
            </w:r>
          </w:p>
          <w:p w:rsidR="00AE27BE" w:rsidRDefault="005D386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Улицкая, Н. Ю. Концепция и тенденции земельного бизнеса в России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Н. Ю. Улицкая, М. С. Акимова ; под общ. ред. Л. Н. </w:t>
            </w:r>
            <w:proofErr w:type="spellStart"/>
            <w:r>
              <w:t>Семерковой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- 139 с. </w:t>
            </w:r>
            <w:hyperlink r:id="rId11">
              <w:r>
                <w:rPr>
                  <w:rStyle w:val="-"/>
                  <w:color w:val="auto"/>
                </w:rPr>
                <w:t>http://znanium.com/go.php?id=956770</w:t>
              </w:r>
            </w:hyperlink>
            <w:r>
              <w:t xml:space="preserve"> </w:t>
            </w:r>
          </w:p>
          <w:p w:rsidR="00AE27BE" w:rsidRDefault="00AE27BE">
            <w:pPr>
              <w:pStyle w:val="aff4"/>
              <w:tabs>
                <w:tab w:val="left" w:pos="195"/>
              </w:tabs>
              <w:ind w:left="0"/>
              <w:jc w:val="both"/>
            </w:pPr>
          </w:p>
          <w:p w:rsidR="00AE27BE" w:rsidRDefault="00AE27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E27BE" w:rsidRDefault="005D38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E27BE" w:rsidRDefault="005D386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2">
              <w:r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AE27BE" w:rsidRDefault="005D386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3">
              <w:r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AE27BE" w:rsidRDefault="005D386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4">
              <w:r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AE27BE" w:rsidRDefault="005D386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5">
              <w:r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AE27BE" w:rsidRDefault="005D386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6">
              <w:r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AE27BE" w:rsidRDefault="005D386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7">
              <w:r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AE27BE" w:rsidRDefault="005D386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>
              <w:r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AE27BE" w:rsidRDefault="005D386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>
              <w:r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AE27BE" w:rsidRDefault="005D386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0">
              <w:r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AE27BE" w:rsidRDefault="005D386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21">
              <w:r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AE27BE" w:rsidRDefault="005D386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2">
              <w:r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AE27BE" w:rsidRDefault="005D386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3">
              <w:r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AE27BE" w:rsidRDefault="00AE27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AE27BE">
        <w:tc>
          <w:tcPr>
            <w:tcW w:w="10490" w:type="dxa"/>
            <w:gridSpan w:val="3"/>
            <w:shd w:val="clear" w:color="auto" w:fill="E7E6E6" w:themeFill="background2"/>
          </w:tcPr>
          <w:p w:rsidR="00AE27BE" w:rsidRDefault="005D38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E27BE">
        <w:tc>
          <w:tcPr>
            <w:tcW w:w="10490" w:type="dxa"/>
            <w:gridSpan w:val="3"/>
            <w:shd w:val="clear" w:color="auto" w:fill="auto"/>
          </w:tcPr>
          <w:p w:rsidR="00AE27BE" w:rsidRDefault="005D38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AE27BE">
        <w:tc>
          <w:tcPr>
            <w:tcW w:w="10490" w:type="dxa"/>
            <w:gridSpan w:val="3"/>
            <w:shd w:val="clear" w:color="auto" w:fill="E7E6E6" w:themeFill="background2"/>
          </w:tcPr>
          <w:p w:rsidR="00AE27BE" w:rsidRDefault="005D38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E27BE">
        <w:tc>
          <w:tcPr>
            <w:tcW w:w="10490" w:type="dxa"/>
            <w:gridSpan w:val="3"/>
            <w:shd w:val="clear" w:color="auto" w:fill="auto"/>
          </w:tcPr>
          <w:p w:rsidR="00AE27BE" w:rsidRDefault="005D3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E27BE" w:rsidRDefault="005D3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E27BE" w:rsidRDefault="005D3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E27BE">
        <w:tc>
          <w:tcPr>
            <w:tcW w:w="10490" w:type="dxa"/>
            <w:gridSpan w:val="3"/>
            <w:shd w:val="clear" w:color="auto" w:fill="auto"/>
          </w:tcPr>
          <w:p w:rsidR="00AE27BE" w:rsidRDefault="005D3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E27BE" w:rsidRDefault="005D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AE27BE" w:rsidRDefault="005D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AE27BE" w:rsidRDefault="005D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E27BE" w:rsidRDefault="005D3866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E27BE" w:rsidRDefault="005D3866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E27BE" w:rsidRDefault="005D3866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E27BE" w:rsidRDefault="005D3866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E27BE" w:rsidRDefault="005D3866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E27BE" w:rsidRDefault="005D3866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E27BE" w:rsidRDefault="005D3866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E27BE" w:rsidRDefault="005D3866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E27BE" w:rsidRDefault="005D3866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E27BE" w:rsidRDefault="005D3866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www.e-xecutive.ru – Сайт для менеджеров</w:t>
            </w:r>
          </w:p>
        </w:tc>
      </w:tr>
      <w:tr w:rsidR="00AE27BE">
        <w:tc>
          <w:tcPr>
            <w:tcW w:w="10490" w:type="dxa"/>
            <w:gridSpan w:val="3"/>
            <w:shd w:val="clear" w:color="auto" w:fill="auto"/>
          </w:tcPr>
          <w:p w:rsidR="00AE27BE" w:rsidRDefault="005D38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AE27BE" w:rsidRDefault="005D3866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E27BE" w:rsidRDefault="005D3866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E27BE" w:rsidRDefault="005D38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AE27BE" w:rsidRDefault="00AE27BE">
      <w:pPr>
        <w:ind w:left="-284"/>
        <w:rPr>
          <w:sz w:val="20"/>
        </w:rPr>
      </w:pPr>
    </w:p>
    <w:p w:rsidR="00AE27BE" w:rsidRDefault="005D3866">
      <w:pPr>
        <w:pStyle w:val="Standard1"/>
        <w:ind w:left="-284"/>
      </w:pPr>
      <w:r>
        <w:t xml:space="preserve">Аннотацию подготовил                                                                                             </w:t>
      </w:r>
      <w:proofErr w:type="spellStart"/>
      <w:r>
        <w:t>Титовец</w:t>
      </w:r>
      <w:proofErr w:type="spellEnd"/>
      <w:r>
        <w:t xml:space="preserve"> А.Ю.</w:t>
      </w:r>
    </w:p>
    <w:p w:rsidR="00AE27BE" w:rsidRDefault="00AE27BE">
      <w:pPr>
        <w:pStyle w:val="Standard1"/>
      </w:pPr>
      <w:bookmarkStart w:id="0" w:name="_GoBack"/>
      <w:bookmarkEnd w:id="0"/>
    </w:p>
    <w:sectPr w:rsidR="00AE27B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F48"/>
    <w:multiLevelType w:val="multilevel"/>
    <w:tmpl w:val="CEE84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C64B80"/>
    <w:multiLevelType w:val="multilevel"/>
    <w:tmpl w:val="65E8D4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A48E4"/>
    <w:multiLevelType w:val="multilevel"/>
    <w:tmpl w:val="19AE71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BE"/>
    <w:rsid w:val="005D3866"/>
    <w:rsid w:val="00AE27BE"/>
    <w:rsid w:val="00D4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F0752-83CE-4CC6-B9AE-F70FEA3B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356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/" TargetMode="External"/><Relationship Id="rId7" Type="http://schemas.openxmlformats.org/officeDocument/2006/relationships/hyperlink" Target="http://znanium.com/go.php?id=976368" TargetMode="Externa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most.ru/" TargetMode="External"/><Relationship Id="rId20" Type="http://schemas.openxmlformats.org/officeDocument/2006/relationships/hyperlink" Target="http://archive.neico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6558" TargetMode="External"/><Relationship Id="rId11" Type="http://schemas.openxmlformats.org/officeDocument/2006/relationships/hyperlink" Target="http://znanium.com/go.php?id=95677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/" TargetMode="External"/><Relationship Id="rId10" Type="http://schemas.openxmlformats.org/officeDocument/2006/relationships/hyperlink" Target="http://znanium.com/go.php?id=544062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1506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35EA-0489-4A12-B0EA-8EF48823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1211</Words>
  <Characters>6905</Characters>
  <Application>Microsoft Office Word</Application>
  <DocSecurity>0</DocSecurity>
  <Lines>57</Lines>
  <Paragraphs>16</Paragraphs>
  <ScaleCrop>false</ScaleCrop>
  <Company>Microsoft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2019-05-28T05:44:00Z</cp:lastPrinted>
  <dcterms:created xsi:type="dcterms:W3CDTF">2019-06-03T06:08:00Z</dcterms:created>
  <dcterms:modified xsi:type="dcterms:W3CDTF">2020-03-23T08:17:00Z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